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01 февраля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Гикошвили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Гикошвили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Гикошвили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1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21931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857,94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2rplc-6">
    <w:name w:val="cat-UserDefined grp-12 rplc-6"/>
    <w:basedOn w:val="DefaultParagraphFont"/>
  </w:style>
  <w:style w:type="character" w:customStyle="1" w:styleId="cat-UserDefinedgrp-12rplc-8">
    <w:name w:val="cat-UserDefined grp-12 rplc-8"/>
    <w:basedOn w:val="DefaultParagraphFont"/>
  </w:style>
  <w:style w:type="character" w:customStyle="1" w:styleId="cat-UserDefinedgrp-14rplc-11">
    <w:name w:val="cat-UserDefined grp-14 rplc-11"/>
    <w:basedOn w:val="DefaultParagraphFont"/>
  </w:style>
  <w:style w:type="character" w:customStyle="1" w:styleId="cat-UserDefinedgrp-13rplc-14">
    <w:name w:val="cat-UserDefined grp-1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